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0F9A1" w14:textId="73CE52D6" w:rsidR="00AB76B6" w:rsidRPr="007D3BF3" w:rsidRDefault="00AB76B6" w:rsidP="00AB76B6">
      <w:pPr>
        <w:pStyle w:val="Kop1"/>
        <w:rPr>
          <w:lang w:eastAsia="el-GR"/>
        </w:rPr>
      </w:pPr>
      <w:bookmarkStart w:id="0" w:name="_Toc40720661"/>
      <w:r w:rsidRPr="007D3BF3">
        <w:t xml:space="preserve">Sjabloon voor het rapport van de </w:t>
      </w:r>
      <w:r w:rsidR="000E2E67">
        <w:t>personeels</w:t>
      </w:r>
      <w:r w:rsidRPr="007D3BF3">
        <w:t>workshop</w:t>
      </w:r>
      <w:bookmarkEnd w:id="0"/>
    </w:p>
    <w:p w14:paraId="626553E7" w14:textId="77777777" w:rsidR="00AB76B6" w:rsidRPr="007D3BF3" w:rsidRDefault="00AB76B6" w:rsidP="00AB76B6">
      <w:pPr>
        <w:spacing w:after="0" w:line="240" w:lineRule="auto"/>
        <w:rPr>
          <w:lang w:val="nl-NL"/>
        </w:rPr>
      </w:pPr>
    </w:p>
    <w:p w14:paraId="6450AA85" w14:textId="77777777" w:rsidR="00AB76B6" w:rsidRPr="00AB76B6" w:rsidRDefault="00AB76B6" w:rsidP="00AB76B6">
      <w:pPr>
        <w:pStyle w:val="Standaardtekst"/>
        <w:rPr>
          <w:sz w:val="20"/>
          <w:szCs w:val="20"/>
          <w:lang w:val="nl-NL"/>
        </w:rPr>
      </w:pPr>
      <w:r w:rsidRPr="00AB76B6">
        <w:rPr>
          <w:rStyle w:val="tlid-translation"/>
          <w:b/>
          <w:bCs/>
          <w:sz w:val="20"/>
          <w:szCs w:val="20"/>
          <w:lang w:val="nl-NL"/>
        </w:rPr>
        <w:t>Reacties op het onderzoek en aanbevelingen leerlingen</w:t>
      </w:r>
      <w:r w:rsidRPr="00AB76B6">
        <w:rPr>
          <w:sz w:val="20"/>
          <w:szCs w:val="20"/>
          <w:lang w:val="nl-NL"/>
        </w:rPr>
        <w:br/>
      </w:r>
      <w:r w:rsidRPr="00AB76B6">
        <w:rPr>
          <w:rStyle w:val="tlid-translation"/>
          <w:sz w:val="20"/>
          <w:szCs w:val="20"/>
          <w:lang w:val="nl-NL"/>
        </w:rPr>
        <w:t>{vragen en opmerkingen naar aanleiding van de onderzoekpresentatie en de aanbevelingen van leerlingen}</w:t>
      </w:r>
      <w:r w:rsidRPr="00AB76B6">
        <w:rPr>
          <w:sz w:val="20"/>
          <w:szCs w:val="20"/>
          <w:lang w:val="nl-NL"/>
        </w:rPr>
        <w:br/>
      </w:r>
      <w:r w:rsidRPr="00AB76B6">
        <w:rPr>
          <w:sz w:val="20"/>
          <w:szCs w:val="20"/>
          <w:lang w:val="nl-NL"/>
        </w:rPr>
        <w:br/>
      </w:r>
      <w:r w:rsidRPr="00AB76B6">
        <w:rPr>
          <w:rStyle w:val="tlid-translation"/>
          <w:b/>
          <w:bCs/>
          <w:sz w:val="20"/>
          <w:szCs w:val="20"/>
          <w:lang w:val="nl-NL"/>
        </w:rPr>
        <w:t xml:space="preserve">Reacties op effectieve elementen </w:t>
      </w:r>
      <w:r w:rsidRPr="00AB76B6">
        <w:rPr>
          <w:sz w:val="20"/>
          <w:szCs w:val="20"/>
          <w:lang w:val="nl-NL"/>
        </w:rPr>
        <w:br/>
      </w:r>
      <w:r w:rsidRPr="00AB76B6">
        <w:rPr>
          <w:rStyle w:val="tlid-translation"/>
          <w:sz w:val="20"/>
          <w:szCs w:val="20"/>
          <w:lang w:val="nl-NL"/>
        </w:rPr>
        <w:t>{beknopte reacties op de presentatie van de effectieve elementen}</w:t>
      </w:r>
      <w:r w:rsidRPr="00AB76B6">
        <w:rPr>
          <w:sz w:val="20"/>
          <w:szCs w:val="20"/>
          <w:lang w:val="nl-NL"/>
        </w:rPr>
        <w:br/>
      </w:r>
      <w:r w:rsidRPr="00AB76B6">
        <w:rPr>
          <w:sz w:val="20"/>
          <w:szCs w:val="20"/>
          <w:lang w:val="nl-NL"/>
        </w:rPr>
        <w:br/>
      </w:r>
      <w:r w:rsidRPr="00AB76B6">
        <w:rPr>
          <w:rStyle w:val="tlid-translation"/>
          <w:b/>
          <w:bCs/>
          <w:sz w:val="20"/>
          <w:szCs w:val="20"/>
          <w:lang w:val="nl-NL"/>
        </w:rPr>
        <w:t>Resultaten van de subgroepen</w:t>
      </w:r>
      <w:r w:rsidRPr="00AB76B6">
        <w:rPr>
          <w:sz w:val="20"/>
          <w:szCs w:val="20"/>
          <w:lang w:val="nl-NL"/>
        </w:rPr>
        <w:br/>
      </w:r>
      <w:r w:rsidRPr="00AB76B6">
        <w:rPr>
          <w:rStyle w:val="tlid-translation"/>
          <w:sz w:val="20"/>
          <w:szCs w:val="20"/>
          <w:lang w:val="nl-NL"/>
        </w:rPr>
        <w:t>{algemene indrukken)</w:t>
      </w:r>
      <w:r w:rsidRPr="00AB76B6">
        <w:rPr>
          <w:sz w:val="20"/>
          <w:szCs w:val="20"/>
          <w:lang w:val="nl-NL"/>
        </w:rPr>
        <w:br/>
      </w:r>
      <w:r w:rsidRPr="00AB76B6">
        <w:rPr>
          <w:rStyle w:val="tlid-translation"/>
          <w:sz w:val="20"/>
          <w:szCs w:val="20"/>
          <w:lang w:val="nl-NL"/>
        </w:rPr>
        <w:t>{overzicht specifieke opmerkingen en aanbevelingen}</w:t>
      </w:r>
      <w:r w:rsidRPr="00AB76B6">
        <w:rPr>
          <w:sz w:val="20"/>
          <w:szCs w:val="20"/>
          <w:lang w:val="nl-NL"/>
        </w:rPr>
        <w:br/>
      </w:r>
      <w:r w:rsidRPr="00AB76B6">
        <w:rPr>
          <w:rStyle w:val="tlid-translation"/>
          <w:sz w:val="20"/>
          <w:szCs w:val="20"/>
          <w:lang w:val="nl-NL"/>
        </w:rPr>
        <w:t>Sjabloon: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701"/>
        <w:gridCol w:w="1843"/>
        <w:gridCol w:w="1678"/>
      </w:tblGrid>
      <w:tr w:rsidR="00AB76B6" w:rsidRPr="00AB76B6" w14:paraId="65825F1B" w14:textId="77777777" w:rsidTr="00930A1B">
        <w:tc>
          <w:tcPr>
            <w:tcW w:w="2093" w:type="dxa"/>
          </w:tcPr>
          <w:p w14:paraId="05AA95D9" w14:textId="77777777" w:rsidR="00AB76B6" w:rsidRPr="00AB76B6" w:rsidRDefault="00AB76B6" w:rsidP="00930A1B">
            <w:pPr>
              <w:spacing w:after="0"/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  <w:r w:rsidRPr="00AB76B6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nl-NL"/>
              </w:rPr>
              <w:t>Thema’s →</w:t>
            </w:r>
            <w:r w:rsidRPr="00AB76B6"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  <w:t xml:space="preserve"> actie door:</w:t>
            </w:r>
          </w:p>
          <w:p w14:paraId="7C435E06" w14:textId="77777777" w:rsidR="00AB76B6" w:rsidRPr="00AB76B6" w:rsidRDefault="00AB76B6" w:rsidP="00930A1B">
            <w:pPr>
              <w:spacing w:after="0"/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  <w:r w:rsidRPr="00AB76B6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nl-NL"/>
              </w:rPr>
              <w:t xml:space="preserve">     ↓</w:t>
            </w:r>
          </w:p>
          <w:p w14:paraId="3F7B1539" w14:textId="77777777" w:rsidR="00AB76B6" w:rsidRPr="00AB76B6" w:rsidRDefault="00AB76B6" w:rsidP="00930A1B">
            <w:pPr>
              <w:spacing w:after="0"/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  <w:r w:rsidRPr="00AB76B6"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  <w:t>Thema’s voor verbetering</w:t>
            </w:r>
          </w:p>
        </w:tc>
        <w:tc>
          <w:tcPr>
            <w:tcW w:w="1701" w:type="dxa"/>
          </w:tcPr>
          <w:p w14:paraId="6FEA0E16" w14:textId="77777777" w:rsidR="00AB76B6" w:rsidRPr="00AB76B6" w:rsidRDefault="00AB76B6" w:rsidP="00930A1B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nl-NL"/>
              </w:rPr>
            </w:pPr>
            <w:r w:rsidRPr="00AB76B6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nl-NL"/>
              </w:rPr>
              <w:t>Managers</w:t>
            </w:r>
          </w:p>
        </w:tc>
        <w:tc>
          <w:tcPr>
            <w:tcW w:w="1701" w:type="dxa"/>
          </w:tcPr>
          <w:p w14:paraId="012B4ECB" w14:textId="77777777" w:rsidR="00AB76B6" w:rsidRPr="00AB76B6" w:rsidRDefault="00AB76B6" w:rsidP="00930A1B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nl-NL"/>
              </w:rPr>
            </w:pPr>
            <w:r w:rsidRPr="00AB76B6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nl-NL"/>
              </w:rPr>
              <w:t>Docenten</w:t>
            </w:r>
          </w:p>
          <w:p w14:paraId="757A6B54" w14:textId="77777777" w:rsidR="00AB76B6" w:rsidRPr="00AB76B6" w:rsidRDefault="00AB76B6" w:rsidP="00930A1B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nl-NL"/>
              </w:rPr>
            </w:pPr>
            <w:r w:rsidRPr="00AB76B6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nl-NL"/>
              </w:rPr>
              <w:t>/personeel</w:t>
            </w:r>
          </w:p>
        </w:tc>
        <w:tc>
          <w:tcPr>
            <w:tcW w:w="1843" w:type="dxa"/>
          </w:tcPr>
          <w:p w14:paraId="74746E73" w14:textId="77777777" w:rsidR="00AB76B6" w:rsidRPr="00AB76B6" w:rsidRDefault="00AB76B6" w:rsidP="00930A1B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nl-NL"/>
              </w:rPr>
            </w:pPr>
            <w:r w:rsidRPr="00AB76B6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nl-NL"/>
              </w:rPr>
              <w:t>Leerlingen</w:t>
            </w:r>
          </w:p>
        </w:tc>
        <w:tc>
          <w:tcPr>
            <w:tcW w:w="1678" w:type="dxa"/>
          </w:tcPr>
          <w:p w14:paraId="31BE1D9A" w14:textId="77777777" w:rsidR="00AB76B6" w:rsidRPr="00AB76B6" w:rsidRDefault="00AB76B6" w:rsidP="00930A1B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nl-NL"/>
              </w:rPr>
            </w:pPr>
            <w:r w:rsidRPr="00AB76B6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nl-NL"/>
              </w:rPr>
              <w:t>Ouders/anderen</w:t>
            </w:r>
          </w:p>
        </w:tc>
      </w:tr>
      <w:tr w:rsidR="00AB76B6" w:rsidRPr="00AB76B6" w14:paraId="0AE6A0F1" w14:textId="77777777" w:rsidTr="00930A1B">
        <w:tc>
          <w:tcPr>
            <w:tcW w:w="2093" w:type="dxa"/>
          </w:tcPr>
          <w:p w14:paraId="5587778F" w14:textId="77777777" w:rsidR="00AB76B6" w:rsidRPr="00AB76B6" w:rsidRDefault="00AB76B6" w:rsidP="00930A1B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  <w:r w:rsidRPr="00AB76B6"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  <w:t>Thema 1</w:t>
            </w:r>
          </w:p>
        </w:tc>
        <w:tc>
          <w:tcPr>
            <w:tcW w:w="1701" w:type="dxa"/>
          </w:tcPr>
          <w:p w14:paraId="4902803E" w14:textId="77777777" w:rsidR="00AB76B6" w:rsidRPr="00AB76B6" w:rsidRDefault="00AB76B6" w:rsidP="00930A1B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14:paraId="7FFE9573" w14:textId="77777777" w:rsidR="00AB76B6" w:rsidRPr="00AB76B6" w:rsidRDefault="00AB76B6" w:rsidP="00930A1B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</w:tcPr>
          <w:p w14:paraId="64B84F31" w14:textId="77777777" w:rsidR="00AB76B6" w:rsidRPr="00AB76B6" w:rsidRDefault="00AB76B6" w:rsidP="00930A1B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</w:p>
        </w:tc>
        <w:tc>
          <w:tcPr>
            <w:tcW w:w="1678" w:type="dxa"/>
          </w:tcPr>
          <w:p w14:paraId="0DC2F2BB" w14:textId="77777777" w:rsidR="00AB76B6" w:rsidRPr="00AB76B6" w:rsidRDefault="00AB76B6" w:rsidP="00930A1B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</w:p>
        </w:tc>
      </w:tr>
      <w:tr w:rsidR="00AB76B6" w:rsidRPr="00AB76B6" w14:paraId="4347D23D" w14:textId="77777777" w:rsidTr="00930A1B">
        <w:tc>
          <w:tcPr>
            <w:tcW w:w="2093" w:type="dxa"/>
          </w:tcPr>
          <w:p w14:paraId="4CB8E915" w14:textId="77777777" w:rsidR="00AB76B6" w:rsidRPr="00AB76B6" w:rsidRDefault="00AB76B6" w:rsidP="00930A1B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  <w:r w:rsidRPr="00AB76B6"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  <w:t>Thema 2</w:t>
            </w:r>
          </w:p>
        </w:tc>
        <w:tc>
          <w:tcPr>
            <w:tcW w:w="1701" w:type="dxa"/>
          </w:tcPr>
          <w:p w14:paraId="6CD2B8EC" w14:textId="77777777" w:rsidR="00AB76B6" w:rsidRPr="00AB76B6" w:rsidRDefault="00AB76B6" w:rsidP="00930A1B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14:paraId="6B0D1DF5" w14:textId="77777777" w:rsidR="00AB76B6" w:rsidRPr="00AB76B6" w:rsidRDefault="00AB76B6" w:rsidP="00930A1B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</w:tcPr>
          <w:p w14:paraId="71433351" w14:textId="77777777" w:rsidR="00AB76B6" w:rsidRPr="00AB76B6" w:rsidRDefault="00AB76B6" w:rsidP="00930A1B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</w:p>
        </w:tc>
        <w:tc>
          <w:tcPr>
            <w:tcW w:w="1678" w:type="dxa"/>
          </w:tcPr>
          <w:p w14:paraId="3A14993F" w14:textId="77777777" w:rsidR="00AB76B6" w:rsidRPr="00AB76B6" w:rsidRDefault="00AB76B6" w:rsidP="00930A1B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</w:p>
        </w:tc>
      </w:tr>
      <w:tr w:rsidR="00AB76B6" w:rsidRPr="00AB76B6" w14:paraId="0CA9E59C" w14:textId="77777777" w:rsidTr="00930A1B">
        <w:tc>
          <w:tcPr>
            <w:tcW w:w="2093" w:type="dxa"/>
          </w:tcPr>
          <w:p w14:paraId="35594B86" w14:textId="77777777" w:rsidR="00AB76B6" w:rsidRPr="00AB76B6" w:rsidRDefault="00AB76B6" w:rsidP="00930A1B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  <w:r w:rsidRPr="00AB76B6"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  <w:t>Thema 3</w:t>
            </w:r>
          </w:p>
        </w:tc>
        <w:tc>
          <w:tcPr>
            <w:tcW w:w="1701" w:type="dxa"/>
          </w:tcPr>
          <w:p w14:paraId="3DB31398" w14:textId="77777777" w:rsidR="00AB76B6" w:rsidRPr="00AB76B6" w:rsidRDefault="00AB76B6" w:rsidP="00930A1B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14:paraId="1A0385BD" w14:textId="77777777" w:rsidR="00AB76B6" w:rsidRPr="00AB76B6" w:rsidRDefault="00AB76B6" w:rsidP="00930A1B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</w:tcPr>
          <w:p w14:paraId="142E5D22" w14:textId="77777777" w:rsidR="00AB76B6" w:rsidRPr="00AB76B6" w:rsidRDefault="00AB76B6" w:rsidP="00930A1B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</w:p>
        </w:tc>
        <w:tc>
          <w:tcPr>
            <w:tcW w:w="1678" w:type="dxa"/>
          </w:tcPr>
          <w:p w14:paraId="51B7A10A" w14:textId="77777777" w:rsidR="00AB76B6" w:rsidRPr="00AB76B6" w:rsidRDefault="00AB76B6" w:rsidP="00930A1B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</w:p>
        </w:tc>
      </w:tr>
    </w:tbl>
    <w:p w14:paraId="6CDA5781" w14:textId="77777777" w:rsidR="00AB76B6" w:rsidRPr="00AB76B6" w:rsidRDefault="00AB76B6" w:rsidP="00AB76B6">
      <w:pPr>
        <w:spacing w:after="0"/>
        <w:rPr>
          <w:b/>
          <w:sz w:val="20"/>
          <w:szCs w:val="20"/>
          <w:lang w:val="nl-NL"/>
        </w:rPr>
      </w:pPr>
    </w:p>
    <w:p w14:paraId="0F5BD4CC" w14:textId="77777777" w:rsidR="00AB76B6" w:rsidRPr="00AB76B6" w:rsidRDefault="00AB76B6" w:rsidP="00AB76B6">
      <w:pPr>
        <w:pStyle w:val="Standaardtekst"/>
        <w:rPr>
          <w:sz w:val="20"/>
          <w:szCs w:val="20"/>
          <w:lang w:val="nl-NL" w:eastAsia="el-GR"/>
        </w:rPr>
      </w:pPr>
      <w:r w:rsidRPr="00AB76B6">
        <w:rPr>
          <w:rStyle w:val="tlid-translation"/>
          <w:b/>
          <w:bCs/>
          <w:sz w:val="20"/>
          <w:szCs w:val="20"/>
          <w:lang w:val="nl-NL"/>
        </w:rPr>
        <w:t>Samenvatting belangrijkste aanbevelingen voor management</w:t>
      </w:r>
      <w:r w:rsidRPr="00AB76B6">
        <w:rPr>
          <w:sz w:val="20"/>
          <w:szCs w:val="20"/>
          <w:lang w:val="nl-NL"/>
        </w:rPr>
        <w:br/>
      </w:r>
      <w:r w:rsidRPr="00AB76B6">
        <w:rPr>
          <w:rStyle w:val="tlid-translation"/>
          <w:sz w:val="20"/>
          <w:szCs w:val="20"/>
          <w:lang w:val="nl-NL"/>
        </w:rPr>
        <w:t>{lijst met de belangrijkste aanbevelingen, waar nodig met uitleg over hoe deze te implementeren}</w:t>
      </w:r>
    </w:p>
    <w:p w14:paraId="20E315D9" w14:textId="77777777" w:rsidR="000750F1" w:rsidRPr="007D6B05" w:rsidRDefault="000750F1" w:rsidP="00773FD8">
      <w:pPr>
        <w:rPr>
          <w:sz w:val="20"/>
          <w:szCs w:val="20"/>
        </w:rPr>
      </w:pPr>
    </w:p>
    <w:sectPr w:rsidR="000750F1" w:rsidRPr="007D6B0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95BDE" w14:textId="77777777" w:rsidR="00743719" w:rsidRDefault="00743719" w:rsidP="00F03497">
      <w:pPr>
        <w:spacing w:after="0" w:line="240" w:lineRule="auto"/>
      </w:pPr>
      <w:r>
        <w:separator/>
      </w:r>
    </w:p>
  </w:endnote>
  <w:endnote w:type="continuationSeparator" w:id="0">
    <w:p w14:paraId="721AAC01" w14:textId="77777777" w:rsidR="00743719" w:rsidRDefault="00743719" w:rsidP="00F0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staSansBold">
    <w:altName w:val="Cambria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E91A4" w14:textId="57FC3190" w:rsidR="00F03497" w:rsidRDefault="00F03497">
    <w:pPr>
      <w:pStyle w:val="Voettekst"/>
    </w:pPr>
    <w:r>
      <w:rPr>
        <w:noProof/>
      </w:rPr>
      <w:drawing>
        <wp:inline distT="0" distB="0" distL="0" distR="0" wp14:anchorId="01063F0D" wp14:editId="72FAD5F0">
          <wp:extent cx="5760720" cy="850900"/>
          <wp:effectExtent l="0" t="0" r="0" b="635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jnID-footer-li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0BAD8" w14:textId="77777777" w:rsidR="00743719" w:rsidRDefault="00743719" w:rsidP="00F03497">
      <w:pPr>
        <w:spacing w:after="0" w:line="240" w:lineRule="auto"/>
      </w:pPr>
      <w:r>
        <w:separator/>
      </w:r>
    </w:p>
  </w:footnote>
  <w:footnote w:type="continuationSeparator" w:id="0">
    <w:p w14:paraId="004568C0" w14:textId="77777777" w:rsidR="00743719" w:rsidRDefault="00743719" w:rsidP="00F03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99B339D-3C6C-47C8-97E3-89787691484A}"/>
    <w:docVar w:name="dgnword-eventsink" w:val="2181289035472"/>
  </w:docVars>
  <w:rsids>
    <w:rsidRoot w:val="00F03497"/>
    <w:rsid w:val="00056D6F"/>
    <w:rsid w:val="000750F1"/>
    <w:rsid w:val="000B79B8"/>
    <w:rsid w:val="000E2E67"/>
    <w:rsid w:val="00114845"/>
    <w:rsid w:val="001B285D"/>
    <w:rsid w:val="00201E7E"/>
    <w:rsid w:val="00247733"/>
    <w:rsid w:val="002F2D0B"/>
    <w:rsid w:val="00301E77"/>
    <w:rsid w:val="003A2B8E"/>
    <w:rsid w:val="00407011"/>
    <w:rsid w:val="006A54C6"/>
    <w:rsid w:val="00743719"/>
    <w:rsid w:val="00773FD8"/>
    <w:rsid w:val="007D6B05"/>
    <w:rsid w:val="00922E58"/>
    <w:rsid w:val="00925327"/>
    <w:rsid w:val="009E038F"/>
    <w:rsid w:val="009F444A"/>
    <w:rsid w:val="00A07D8E"/>
    <w:rsid w:val="00AB76B6"/>
    <w:rsid w:val="00C135CB"/>
    <w:rsid w:val="00C22D9F"/>
    <w:rsid w:val="00D5185C"/>
    <w:rsid w:val="00EF26C2"/>
    <w:rsid w:val="00F03497"/>
    <w:rsid w:val="00F1760F"/>
    <w:rsid w:val="00F5257C"/>
    <w:rsid w:val="00F9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9FA31"/>
  <w15:chartTrackingRefBased/>
  <w15:docId w15:val="{5F65F41E-EBC0-429C-A395-4D3D70DD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773F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it-IT"/>
    </w:rPr>
  </w:style>
  <w:style w:type="paragraph" w:styleId="Kop1">
    <w:name w:val="heading 1"/>
    <w:aliases w:val="VistaKop1"/>
    <w:basedOn w:val="Standaard"/>
    <w:next w:val="Standaard"/>
    <w:link w:val="Kop1Char"/>
    <w:uiPriority w:val="9"/>
    <w:qFormat/>
    <w:rsid w:val="006A54C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0" w:line="240" w:lineRule="auto"/>
      <w:outlineLvl w:val="0"/>
    </w:pPr>
    <w:rPr>
      <w:rFonts w:ascii="VistaSansBold" w:eastAsiaTheme="majorEastAsia" w:hAnsi="VistaSansBold" w:cstheme="majorBidi"/>
      <w:color w:val="auto"/>
      <w:sz w:val="56"/>
      <w:szCs w:val="32"/>
      <w:bdr w:val="none" w:sz="0" w:space="0" w:color="auto"/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A54C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 w:line="240" w:lineRule="auto"/>
      <w:outlineLvl w:val="1"/>
    </w:pPr>
    <w:rPr>
      <w:rFonts w:ascii="VistaSansBold" w:eastAsiaTheme="majorEastAsia" w:hAnsi="VistaSansBold" w:cstheme="majorBidi"/>
      <w:color w:val="auto"/>
      <w:sz w:val="36"/>
      <w:szCs w:val="26"/>
      <w:bdr w:val="none" w:sz="0" w:space="0" w:color="auto"/>
      <w:lang w:val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A54C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 w:line="240" w:lineRule="auto"/>
      <w:outlineLvl w:val="2"/>
    </w:pPr>
    <w:rPr>
      <w:rFonts w:ascii="VistaSansBold" w:eastAsiaTheme="majorEastAsia" w:hAnsi="VistaSansBold" w:cstheme="majorBidi"/>
      <w:color w:val="262626" w:themeColor="text1" w:themeTint="D9"/>
      <w:sz w:val="28"/>
      <w:szCs w:val="24"/>
      <w:bdr w:val="none" w:sz="0" w:space="0" w:color="auto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VistaKop1 Char"/>
    <w:basedOn w:val="Standaardalinea-lettertype"/>
    <w:link w:val="Kop1"/>
    <w:uiPriority w:val="9"/>
    <w:rsid w:val="006A54C6"/>
    <w:rPr>
      <w:rFonts w:ascii="VistaSansBold" w:eastAsiaTheme="majorEastAsia" w:hAnsi="VistaSansBold" w:cstheme="majorBidi"/>
      <w:sz w:val="56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A54C6"/>
    <w:rPr>
      <w:rFonts w:ascii="VistaSansBold" w:eastAsiaTheme="majorEastAsia" w:hAnsi="VistaSansBold" w:cstheme="majorBidi"/>
      <w:sz w:val="3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A07D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2" w:lineRule="auto"/>
      <w:contextualSpacing/>
    </w:pPr>
    <w:rPr>
      <w:rFonts w:ascii="Rockwell" w:eastAsiaTheme="majorEastAsia" w:hAnsi="Rockwell" w:cstheme="majorBidi"/>
      <w:b/>
      <w:color w:val="FF3399"/>
      <w:spacing w:val="-10"/>
      <w:kern w:val="28"/>
      <w:sz w:val="56"/>
      <w:szCs w:val="56"/>
      <w:bdr w:val="none" w:sz="0" w:space="0" w:color="auto"/>
      <w:lang w:val="nl-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A07D8E"/>
    <w:rPr>
      <w:rFonts w:ascii="Rockwell" w:eastAsiaTheme="majorEastAsia" w:hAnsi="Rockwell" w:cstheme="majorBidi"/>
      <w:b/>
      <w:color w:val="FF3399"/>
      <w:spacing w:val="-10"/>
      <w:kern w:val="28"/>
      <w:sz w:val="56"/>
      <w:szCs w:val="56"/>
    </w:rPr>
  </w:style>
  <w:style w:type="paragraph" w:customStyle="1" w:styleId="edintro">
    <w:name w:val="ed intro"/>
    <w:basedOn w:val="Standaard"/>
    <w:qFormat/>
    <w:rsid w:val="00056D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420" w:lineRule="exact"/>
    </w:pPr>
    <w:rPr>
      <w:rFonts w:ascii="VistaSansBold" w:eastAsiaTheme="minorEastAsia" w:hAnsi="VistaSansBold" w:cstheme="minorBidi"/>
      <w:snapToGrid w:val="0"/>
      <w:color w:val="auto"/>
      <w:sz w:val="28"/>
      <w:szCs w:val="28"/>
      <w:bdr w:val="none" w:sz="0" w:space="0" w:color="auto"/>
      <w:lang w:val="en-US" w:eastAsia="ja-JP"/>
    </w:rPr>
  </w:style>
  <w:style w:type="character" w:customStyle="1" w:styleId="Kop3Char">
    <w:name w:val="Kop 3 Char"/>
    <w:basedOn w:val="Standaardalinea-lettertype"/>
    <w:link w:val="Kop3"/>
    <w:uiPriority w:val="9"/>
    <w:rsid w:val="006A54C6"/>
    <w:rPr>
      <w:rFonts w:ascii="VistaSansBold" w:eastAsiaTheme="majorEastAsia" w:hAnsi="VistaSansBold" w:cstheme="majorBidi"/>
      <w:color w:val="262626" w:themeColor="text1" w:themeTint="D9"/>
      <w:sz w:val="28"/>
      <w:szCs w:val="24"/>
    </w:rPr>
  </w:style>
  <w:style w:type="paragraph" w:styleId="Geenafstand">
    <w:name w:val="No Spacing"/>
    <w:uiPriority w:val="1"/>
    <w:qFormat/>
    <w:rsid w:val="006A54C6"/>
    <w:pPr>
      <w:spacing w:after="0" w:line="560" w:lineRule="exact"/>
    </w:pPr>
    <w:rPr>
      <w:rFonts w:ascii="VistaSansBold" w:eastAsiaTheme="minorEastAsia" w:hAnsi="VistaSansBold"/>
      <w:color w:val="000000"/>
      <w:position w:val="-10"/>
      <w:sz w:val="48"/>
      <w:szCs w:val="20"/>
      <w:lang w:eastAsia="ja-JP"/>
    </w:rPr>
  </w:style>
  <w:style w:type="character" w:styleId="Zwaar">
    <w:name w:val="Strong"/>
    <w:aliases w:val="Streamer"/>
    <w:basedOn w:val="Standaardalinea-lettertype"/>
    <w:uiPriority w:val="22"/>
    <w:qFormat/>
    <w:rsid w:val="00201E7E"/>
    <w:rPr>
      <w:rFonts w:ascii="VistaSansBold" w:hAnsi="VistaSansBold"/>
      <w:b/>
      <w:bCs/>
      <w:color w:val="FF0080"/>
      <w:sz w:val="48"/>
    </w:rPr>
  </w:style>
  <w:style w:type="paragraph" w:customStyle="1" w:styleId="streamer">
    <w:name w:val="streamer"/>
    <w:basedOn w:val="Standaard"/>
    <w:qFormat/>
    <w:rsid w:val="00301E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560" w:lineRule="exact"/>
    </w:pPr>
    <w:rPr>
      <w:rFonts w:ascii="VistaSansBold" w:eastAsiaTheme="minorEastAsia" w:hAnsi="VistaSansBold" w:cstheme="minorBidi"/>
      <w:color w:val="FF0080"/>
      <w:position w:val="-10"/>
      <w:sz w:val="48"/>
      <w:szCs w:val="20"/>
      <w:bdr w:val="none" w:sz="0" w:space="0" w:color="auto"/>
      <w:lang w:val="nl-NL" w:eastAsia="ja-JP"/>
    </w:rPr>
  </w:style>
  <w:style w:type="paragraph" w:styleId="Koptekst">
    <w:name w:val="header"/>
    <w:basedOn w:val="Standaard"/>
    <w:link w:val="KoptekstChar"/>
    <w:uiPriority w:val="99"/>
    <w:unhideWhenUsed/>
    <w:rsid w:val="00F034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="Arial Unicode MS" w:eastAsiaTheme="minorHAnsi" w:hAnsi="Arial Unicode MS"/>
      <w:color w:val="auto"/>
      <w:bdr w:val="none" w:sz="0" w:space="0" w:color="auto"/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03497"/>
    <w:rPr>
      <w:rFonts w:ascii="Arial Unicode MS" w:hAnsi="Arial Unicode MS" w:cs="Calibri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034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="Arial Unicode MS" w:eastAsiaTheme="minorHAnsi" w:hAnsi="Arial Unicode MS"/>
      <w:color w:val="auto"/>
      <w:bdr w:val="none" w:sz="0" w:space="0" w:color="auto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3497"/>
    <w:rPr>
      <w:rFonts w:ascii="Arial Unicode MS" w:hAnsi="Arial Unicode MS" w:cs="Calibri"/>
      <w:lang w:eastAsia="nl-NL"/>
    </w:rPr>
  </w:style>
  <w:style w:type="paragraph" w:customStyle="1" w:styleId="Standaardtekst">
    <w:name w:val="Standaard tekst"/>
    <w:basedOn w:val="Standaard"/>
    <w:link w:val="StandaardtekstChar"/>
    <w:qFormat/>
    <w:rsid w:val="00F03497"/>
    <w:rPr>
      <w:rFonts w:ascii="Arial Unicode MS" w:eastAsia="Cambria" w:hAnsi="Arial Unicode MS" w:cs="Cambria"/>
    </w:rPr>
  </w:style>
  <w:style w:type="character" w:customStyle="1" w:styleId="StandaardtekstChar">
    <w:name w:val="Standaard tekst Char"/>
    <w:basedOn w:val="Standaardalinea-lettertype"/>
    <w:link w:val="Standaardtekst"/>
    <w:rsid w:val="00F03497"/>
    <w:rPr>
      <w:rFonts w:ascii="Arial Unicode MS" w:eastAsia="Cambria" w:hAnsi="Arial Unicode MS" w:cs="Cambria"/>
      <w:color w:val="000000"/>
      <w:u w:color="000000"/>
      <w:bdr w:val="nil"/>
      <w:lang w:val="it-IT"/>
    </w:rPr>
  </w:style>
  <w:style w:type="character" w:customStyle="1" w:styleId="tlid-translation">
    <w:name w:val="tlid-translation"/>
    <w:basedOn w:val="Standaardalinea-lettertype"/>
    <w:rsid w:val="00F03497"/>
  </w:style>
  <w:style w:type="table" w:styleId="Tabelraster">
    <w:name w:val="Table Grid"/>
    <w:basedOn w:val="Standaardtabel"/>
    <w:uiPriority w:val="59"/>
    <w:rsid w:val="00AB76B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Dankmeijer</dc:creator>
  <cp:keywords/>
  <dc:description/>
  <cp:lastModifiedBy>Peter Dankmeijer</cp:lastModifiedBy>
  <cp:revision>3</cp:revision>
  <dcterms:created xsi:type="dcterms:W3CDTF">2020-05-28T14:04:00Z</dcterms:created>
  <dcterms:modified xsi:type="dcterms:W3CDTF">2020-05-28T14:04:00Z</dcterms:modified>
</cp:coreProperties>
</file>